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36E6" w14:textId="77777777" w:rsidR="00C91C97" w:rsidRDefault="00C91C97" w:rsidP="00C91C97">
      <w:pPr>
        <w:spacing w:after="0"/>
        <w:rPr>
          <w:rFonts w:cs="Arial"/>
          <w:b/>
          <w:i/>
          <w:sz w:val="24"/>
          <w:szCs w:val="24"/>
        </w:rPr>
      </w:pPr>
    </w:p>
    <w:p w14:paraId="6CBEF7C9" w14:textId="4488273D" w:rsidR="00C91C97" w:rsidRPr="00932764" w:rsidRDefault="003073DA" w:rsidP="00C91C97">
      <w:pPr>
        <w:spacing w:after="0"/>
        <w:rPr>
          <w:rFonts w:cs="Arial"/>
          <w:b/>
          <w:sz w:val="28"/>
          <w:szCs w:val="28"/>
        </w:rPr>
      </w:pPr>
      <w:r>
        <w:rPr>
          <w:rFonts w:cs="Arial"/>
          <w:b/>
          <w:sz w:val="28"/>
          <w:szCs w:val="28"/>
        </w:rPr>
        <w:t xml:space="preserve">3c. </w:t>
      </w:r>
      <w:r w:rsidR="00932764">
        <w:rPr>
          <w:rFonts w:cs="Arial"/>
          <w:b/>
          <w:sz w:val="28"/>
          <w:szCs w:val="28"/>
        </w:rPr>
        <w:t>Mod</w:t>
      </w:r>
      <w:r w:rsidR="00A05019">
        <w:rPr>
          <w:rFonts w:cs="Arial"/>
          <w:b/>
          <w:sz w:val="28"/>
          <w:szCs w:val="28"/>
        </w:rPr>
        <w:t>elbrief Kerkbalans</w:t>
      </w:r>
      <w:r w:rsidR="00D25EC5">
        <w:rPr>
          <w:rFonts w:cs="Arial"/>
          <w:b/>
          <w:sz w:val="28"/>
          <w:szCs w:val="28"/>
        </w:rPr>
        <w:t xml:space="preserve"> (</w:t>
      </w:r>
      <w:r w:rsidR="00675BB7">
        <w:rPr>
          <w:rFonts w:cs="Arial"/>
          <w:b/>
          <w:sz w:val="28"/>
          <w:szCs w:val="28"/>
        </w:rPr>
        <w:t>jongeren</w:t>
      </w:r>
      <w:r w:rsidR="00D25EC5">
        <w:rPr>
          <w:rFonts w:cs="Arial"/>
          <w:b/>
          <w:sz w:val="28"/>
          <w:szCs w:val="28"/>
        </w:rPr>
        <w:t>)</w:t>
      </w:r>
    </w:p>
    <w:p w14:paraId="7534B8E0" w14:textId="77777777" w:rsidR="00C91C97" w:rsidRPr="00FE1D1E" w:rsidRDefault="00C91C97" w:rsidP="00C91C97">
      <w:pPr>
        <w:spacing w:after="0" w:line="240" w:lineRule="auto"/>
        <w:jc w:val="right"/>
        <w:rPr>
          <w:rFonts w:cs="Arial"/>
          <w:highlight w:val="yellow"/>
        </w:rPr>
      </w:pPr>
      <w:r w:rsidRPr="00FE1D1E">
        <w:rPr>
          <w:rFonts w:cs="Arial"/>
          <w:highlight w:val="yellow"/>
        </w:rPr>
        <w:t>Logo</w:t>
      </w:r>
    </w:p>
    <w:p w14:paraId="02A56815" w14:textId="77777777" w:rsidR="00C91C97" w:rsidRPr="001B27A6" w:rsidRDefault="00C91C97" w:rsidP="00C91C97">
      <w:pPr>
        <w:spacing w:after="0" w:line="240" w:lineRule="auto"/>
        <w:jc w:val="right"/>
        <w:rPr>
          <w:rFonts w:cs="Arial"/>
        </w:rPr>
      </w:pPr>
      <w:r w:rsidRPr="00FE1D1E">
        <w:rPr>
          <w:rFonts w:cs="Arial"/>
          <w:highlight w:val="yellow"/>
        </w:rPr>
        <w:t>En afzender</w:t>
      </w:r>
    </w:p>
    <w:p w14:paraId="1E96A71A" w14:textId="77777777" w:rsidR="00C91C97" w:rsidRPr="001B27A6" w:rsidRDefault="00C91C97" w:rsidP="00C91C97">
      <w:pPr>
        <w:spacing w:after="0" w:line="240" w:lineRule="auto"/>
        <w:rPr>
          <w:rFonts w:cs="Arial"/>
        </w:rPr>
      </w:pPr>
    </w:p>
    <w:p w14:paraId="14955024" w14:textId="77777777" w:rsidR="00C91C97" w:rsidRPr="001B27A6" w:rsidRDefault="00C91C97" w:rsidP="00C91C97">
      <w:pPr>
        <w:spacing w:after="0" w:line="240" w:lineRule="auto"/>
        <w:rPr>
          <w:rFonts w:cs="Arial"/>
        </w:rPr>
      </w:pPr>
    </w:p>
    <w:p w14:paraId="3F302854" w14:textId="77777777" w:rsidR="00C91C97" w:rsidRPr="00FE1D1E" w:rsidRDefault="00C91C97" w:rsidP="00C91C97">
      <w:pPr>
        <w:spacing w:after="0" w:line="240" w:lineRule="auto"/>
        <w:rPr>
          <w:rFonts w:cs="Arial"/>
          <w:highlight w:val="yellow"/>
        </w:rPr>
      </w:pPr>
      <w:r w:rsidRPr="001B27A6">
        <w:rPr>
          <w:rFonts w:cs="Arial"/>
        </w:rPr>
        <w:t>[</w:t>
      </w:r>
      <w:r w:rsidRPr="00FE1D1E">
        <w:rPr>
          <w:rFonts w:cs="Arial"/>
          <w:highlight w:val="yellow"/>
        </w:rPr>
        <w:t>PE of persoonsnaam]</w:t>
      </w:r>
    </w:p>
    <w:p w14:paraId="358801A6" w14:textId="77777777" w:rsidR="00C91C97" w:rsidRPr="00FE1D1E" w:rsidRDefault="00C91C97" w:rsidP="00C91C97">
      <w:pPr>
        <w:spacing w:after="0" w:line="240" w:lineRule="auto"/>
        <w:rPr>
          <w:rFonts w:cs="Arial"/>
          <w:highlight w:val="yellow"/>
        </w:rPr>
      </w:pPr>
      <w:r w:rsidRPr="00FE1D1E">
        <w:rPr>
          <w:rFonts w:cs="Arial"/>
          <w:highlight w:val="yellow"/>
        </w:rPr>
        <w:t>[Adres]</w:t>
      </w:r>
    </w:p>
    <w:p w14:paraId="3DB3FCB2" w14:textId="77777777" w:rsidR="00C91C97" w:rsidRPr="001B27A6" w:rsidRDefault="00C91C97" w:rsidP="00932764">
      <w:pPr>
        <w:tabs>
          <w:tab w:val="left" w:pos="0"/>
          <w:tab w:val="right" w:pos="9072"/>
        </w:tabs>
        <w:spacing w:after="0" w:line="240" w:lineRule="auto"/>
        <w:rPr>
          <w:rFonts w:cs="Arial"/>
        </w:rPr>
      </w:pPr>
      <w:r w:rsidRPr="00FE1D1E">
        <w:rPr>
          <w:rFonts w:cs="Arial"/>
          <w:highlight w:val="yellow"/>
        </w:rPr>
        <w:t>[Postcode, woonplaats</w:t>
      </w:r>
      <w:r w:rsidRPr="001B27A6">
        <w:rPr>
          <w:rFonts w:cs="Arial"/>
        </w:rPr>
        <w:t>]</w:t>
      </w:r>
      <w:r w:rsidRPr="001B27A6">
        <w:rPr>
          <w:rFonts w:cs="Arial"/>
        </w:rPr>
        <w:tab/>
      </w:r>
      <w:r w:rsidR="00FE1D1E">
        <w:rPr>
          <w:rFonts w:cs="Arial"/>
        </w:rPr>
        <w:t>[</w:t>
      </w:r>
      <w:r w:rsidRPr="00FE1D1E">
        <w:rPr>
          <w:rFonts w:cs="Arial"/>
          <w:highlight w:val="yellow"/>
        </w:rPr>
        <w:t xml:space="preserve">Plaatsnaam, </w:t>
      </w:r>
      <w:r w:rsidR="009C0C89" w:rsidRPr="00FE1D1E">
        <w:rPr>
          <w:rFonts w:cs="Arial"/>
          <w:highlight w:val="yellow"/>
        </w:rPr>
        <w:t xml:space="preserve">exacte </w:t>
      </w:r>
      <w:r w:rsidRPr="00FE1D1E">
        <w:rPr>
          <w:rFonts w:cs="Arial"/>
          <w:highlight w:val="yellow"/>
        </w:rPr>
        <w:t>datum]</w:t>
      </w:r>
    </w:p>
    <w:p w14:paraId="3CF205C4" w14:textId="77777777" w:rsidR="00C91C97" w:rsidRPr="001B27A6" w:rsidRDefault="00C91C97" w:rsidP="00C91C97">
      <w:pPr>
        <w:spacing w:after="0" w:line="240" w:lineRule="auto"/>
        <w:rPr>
          <w:rFonts w:cs="Arial"/>
        </w:rPr>
      </w:pPr>
    </w:p>
    <w:p w14:paraId="2BD40686" w14:textId="77777777" w:rsidR="00932764" w:rsidRDefault="00932764" w:rsidP="00C91C97">
      <w:pPr>
        <w:spacing w:after="0" w:line="240" w:lineRule="auto"/>
        <w:rPr>
          <w:rFonts w:cs="Arial"/>
          <w:b/>
          <w:sz w:val="28"/>
          <w:szCs w:val="28"/>
        </w:rPr>
      </w:pPr>
    </w:p>
    <w:p w14:paraId="000AFFC0" w14:textId="77777777" w:rsidR="00D25EC5" w:rsidRDefault="006C0A99" w:rsidP="00C91C97">
      <w:pPr>
        <w:spacing w:after="0" w:line="240" w:lineRule="auto"/>
        <w:rPr>
          <w:rFonts w:cs="Arial"/>
          <w:b/>
          <w:sz w:val="28"/>
          <w:szCs w:val="28"/>
        </w:rPr>
      </w:pPr>
      <w:r>
        <w:rPr>
          <w:rFonts w:cs="Arial"/>
          <w:b/>
          <w:sz w:val="28"/>
          <w:szCs w:val="28"/>
        </w:rPr>
        <w:t>Actie Kerkbalans 20</w:t>
      </w:r>
      <w:r w:rsidR="009918EC">
        <w:rPr>
          <w:rFonts w:cs="Arial"/>
          <w:b/>
          <w:sz w:val="28"/>
          <w:szCs w:val="28"/>
        </w:rPr>
        <w:t>2</w:t>
      </w:r>
      <w:r w:rsidR="001366B2">
        <w:rPr>
          <w:rFonts w:cs="Arial"/>
          <w:b/>
          <w:sz w:val="28"/>
          <w:szCs w:val="28"/>
        </w:rPr>
        <w:t>1</w:t>
      </w:r>
      <w:r w:rsidR="00D25EC5">
        <w:rPr>
          <w:rFonts w:cs="Arial"/>
          <w:b/>
          <w:sz w:val="28"/>
          <w:szCs w:val="28"/>
        </w:rPr>
        <w:t>:</w:t>
      </w:r>
    </w:p>
    <w:p w14:paraId="41021DA6" w14:textId="77777777" w:rsidR="00C91C97" w:rsidRPr="00932764" w:rsidRDefault="009918EC" w:rsidP="00C91C97">
      <w:pPr>
        <w:spacing w:after="0" w:line="240" w:lineRule="auto"/>
        <w:rPr>
          <w:rFonts w:cs="Arial"/>
          <w:b/>
          <w:sz w:val="28"/>
          <w:szCs w:val="28"/>
        </w:rPr>
      </w:pPr>
      <w:r>
        <w:rPr>
          <w:rFonts w:cs="Arial"/>
          <w:b/>
          <w:sz w:val="28"/>
          <w:szCs w:val="28"/>
        </w:rPr>
        <w:t xml:space="preserve">Geef </w:t>
      </w:r>
      <w:r w:rsidRPr="009918EC">
        <w:rPr>
          <w:rFonts w:cs="Arial"/>
          <w:b/>
          <w:i/>
          <w:iCs/>
          <w:sz w:val="28"/>
          <w:szCs w:val="28"/>
        </w:rPr>
        <w:t>vandaag</w:t>
      </w:r>
      <w:r>
        <w:rPr>
          <w:rFonts w:cs="Arial"/>
          <w:b/>
          <w:sz w:val="28"/>
          <w:szCs w:val="28"/>
        </w:rPr>
        <w:t xml:space="preserve"> voor de kerk van </w:t>
      </w:r>
      <w:r w:rsidRPr="009918EC">
        <w:rPr>
          <w:rFonts w:cs="Arial"/>
          <w:b/>
          <w:i/>
          <w:iCs/>
          <w:sz w:val="28"/>
          <w:szCs w:val="28"/>
        </w:rPr>
        <w:t>morgen</w:t>
      </w:r>
    </w:p>
    <w:p w14:paraId="09384C4A" w14:textId="77777777" w:rsidR="00C91C97" w:rsidRPr="001B27A6" w:rsidRDefault="00C91C97" w:rsidP="00C91C97">
      <w:pPr>
        <w:spacing w:after="0" w:line="240" w:lineRule="auto"/>
        <w:rPr>
          <w:rFonts w:cs="Arial"/>
        </w:rPr>
      </w:pPr>
    </w:p>
    <w:p w14:paraId="4FD371F9" w14:textId="77777777" w:rsidR="00C91C97" w:rsidRPr="001B27A6" w:rsidRDefault="00C91C97" w:rsidP="00C91C97">
      <w:pPr>
        <w:spacing w:after="0" w:line="240" w:lineRule="auto"/>
        <w:rPr>
          <w:rFonts w:cs="Arial"/>
        </w:rPr>
      </w:pPr>
    </w:p>
    <w:p w14:paraId="7DC8350B" w14:textId="071AEC3B"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Beste [naam</w:t>
      </w:r>
      <w:r w:rsidR="00675BB7">
        <w:rPr>
          <w:rFonts w:asciiTheme="minorHAnsi" w:eastAsiaTheme="minorHAnsi" w:hAnsiTheme="minorHAnsi" w:cstheme="minorBidi"/>
        </w:rPr>
        <w:t>, persoonlijk adresseren</w:t>
      </w:r>
      <w:r w:rsidRPr="00A05019">
        <w:rPr>
          <w:rFonts w:asciiTheme="minorHAnsi" w:eastAsiaTheme="minorHAnsi" w:hAnsiTheme="minorHAnsi" w:cstheme="minorBidi"/>
        </w:rPr>
        <w:t>],</w:t>
      </w:r>
    </w:p>
    <w:p w14:paraId="04A7F42A" w14:textId="39736FB0" w:rsidR="001366B2" w:rsidRDefault="001366B2" w:rsidP="00A05019">
      <w:pPr>
        <w:rPr>
          <w:rFonts w:asciiTheme="minorHAnsi" w:eastAsiaTheme="minorHAnsi" w:hAnsiTheme="minorHAnsi" w:cstheme="minorBidi"/>
        </w:rPr>
      </w:pPr>
      <w:r>
        <w:rPr>
          <w:rFonts w:asciiTheme="minorHAnsi" w:eastAsiaTheme="minorHAnsi" w:hAnsiTheme="minorHAnsi" w:cstheme="minorBidi"/>
        </w:rPr>
        <w:t>“</w:t>
      </w:r>
      <w:r w:rsidR="009918EC">
        <w:rPr>
          <w:rFonts w:asciiTheme="minorHAnsi" w:eastAsiaTheme="minorHAnsi" w:hAnsiTheme="minorHAnsi" w:cstheme="minorBidi"/>
        </w:rPr>
        <w:t>Een oase van rust in de hectiek van alledag</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w:t>
      </w:r>
      <w:r w:rsidR="009918EC">
        <w:rPr>
          <w:rFonts w:asciiTheme="minorHAnsi" w:eastAsiaTheme="minorHAnsi" w:hAnsiTheme="minorHAnsi" w:cstheme="minorBidi"/>
        </w:rPr>
        <w:t>Een plek waar ik vragen kan stellen</w:t>
      </w:r>
      <w:r w:rsidR="008262E8">
        <w:rPr>
          <w:rFonts w:asciiTheme="minorHAnsi" w:eastAsiaTheme="minorHAnsi" w:hAnsiTheme="minorHAnsi" w:cstheme="minorBidi"/>
        </w:rPr>
        <w:t xml:space="preserve"> over mijn leven</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“Ik kan er</w:t>
      </w:r>
      <w:r w:rsidR="009918EC">
        <w:rPr>
          <w:rFonts w:asciiTheme="minorHAnsi" w:eastAsiaTheme="minorHAnsi" w:hAnsiTheme="minorHAnsi" w:cstheme="minorBidi"/>
        </w:rPr>
        <w:t xml:space="preserve"> mijn geloof beleven en </w:t>
      </w:r>
      <w:r w:rsidR="008262E8">
        <w:rPr>
          <w:rFonts w:asciiTheme="minorHAnsi" w:eastAsiaTheme="minorHAnsi" w:hAnsiTheme="minorHAnsi" w:cstheme="minorBidi"/>
        </w:rPr>
        <w:t>anderen ontmoeten</w:t>
      </w:r>
      <w:r>
        <w:rPr>
          <w:rFonts w:asciiTheme="minorHAnsi" w:eastAsiaTheme="minorHAnsi" w:hAnsiTheme="minorHAnsi" w:cstheme="minorBidi"/>
        </w:rPr>
        <w:t>”</w:t>
      </w:r>
      <w:r w:rsidR="009918EC">
        <w:rPr>
          <w:rFonts w:asciiTheme="minorHAnsi" w:eastAsiaTheme="minorHAnsi" w:hAnsiTheme="minorHAnsi" w:cstheme="minorBidi"/>
        </w:rPr>
        <w:t xml:space="preserve">. Dat zijn </w:t>
      </w:r>
      <w:r w:rsidR="005E0937">
        <w:rPr>
          <w:rFonts w:asciiTheme="minorHAnsi" w:eastAsiaTheme="minorHAnsi" w:hAnsiTheme="minorHAnsi" w:cstheme="minorBidi"/>
        </w:rPr>
        <w:t xml:space="preserve">veel </w:t>
      </w:r>
      <w:r>
        <w:rPr>
          <w:rFonts w:asciiTheme="minorHAnsi" w:eastAsiaTheme="minorHAnsi" w:hAnsiTheme="minorHAnsi" w:cstheme="minorBidi"/>
        </w:rPr>
        <w:t>gegeven antwoorden op de vraag: “Wat betekent de kerk voor jou?”</w:t>
      </w:r>
      <w:r w:rsidR="008262E8">
        <w:rPr>
          <w:rFonts w:asciiTheme="minorHAnsi" w:eastAsiaTheme="minorHAnsi" w:hAnsiTheme="minorHAnsi" w:cstheme="minorBidi"/>
        </w:rPr>
        <w:t xml:space="preserve"> </w:t>
      </w:r>
      <w:r w:rsidR="00675BB7">
        <w:rPr>
          <w:rFonts w:asciiTheme="minorHAnsi" w:eastAsiaTheme="minorHAnsi" w:hAnsiTheme="minorHAnsi" w:cstheme="minorBidi"/>
        </w:rPr>
        <w:t xml:space="preserve">En wat zou jouw antwoord zijn? </w:t>
      </w:r>
      <w:r>
        <w:rPr>
          <w:rFonts w:asciiTheme="minorHAnsi" w:eastAsiaTheme="minorHAnsi" w:hAnsiTheme="minorHAnsi" w:cstheme="minorBidi"/>
        </w:rPr>
        <w:t xml:space="preserve"> </w:t>
      </w:r>
    </w:p>
    <w:p w14:paraId="6CB56B28" w14:textId="7CF27075" w:rsidR="00675BB7" w:rsidRDefault="00675BB7" w:rsidP="001366B2">
      <w:pPr>
        <w:rPr>
          <w:rFonts w:asciiTheme="minorHAnsi" w:eastAsiaTheme="minorHAnsi" w:hAnsiTheme="minorHAnsi" w:cstheme="minorBidi"/>
        </w:rPr>
      </w:pPr>
      <w:r>
        <w:rPr>
          <w:rFonts w:asciiTheme="minorHAnsi" w:eastAsiaTheme="minorHAnsi" w:hAnsiTheme="minorHAnsi" w:cstheme="minorBidi"/>
        </w:rPr>
        <w:t xml:space="preserve">Met deze brief willen we je uitdagen om na te denken hoe de kerk voor jou van waarde is. Niet alleen vandaag, maar ook in de toekomst. En hoe je dat zou willen uitdrukken, in betrokkenheid en/of een financiële bijdrage. Hoeveel je geeft, bepaal je zelf. Het bedrag dat je geeft is bestemd voor de lokale </w:t>
      </w:r>
      <w:r w:rsidRPr="00675BB7">
        <w:rPr>
          <w:rFonts w:asciiTheme="minorHAnsi" w:eastAsiaTheme="minorHAnsi" w:hAnsiTheme="minorHAnsi" w:cstheme="minorBidi"/>
          <w:highlight w:val="yellow"/>
        </w:rPr>
        <w:t>&lt;parochie/gemeente&gt;.</w:t>
      </w:r>
      <w:r>
        <w:rPr>
          <w:rFonts w:asciiTheme="minorHAnsi" w:eastAsiaTheme="minorHAnsi" w:hAnsiTheme="minorHAnsi" w:cstheme="minorBidi"/>
        </w:rPr>
        <w:t xml:space="preserve"> Wil je op een andere manier betrokken raken of heb je ideeën? Neem dan contact op met </w:t>
      </w:r>
      <w:r w:rsidRPr="00675BB7">
        <w:rPr>
          <w:rFonts w:asciiTheme="minorHAnsi" w:eastAsiaTheme="minorHAnsi" w:hAnsiTheme="minorHAnsi" w:cstheme="minorBidi"/>
          <w:highlight w:val="yellow"/>
        </w:rPr>
        <w:t>&lt;naam&gt;</w:t>
      </w:r>
      <w:r>
        <w:rPr>
          <w:rFonts w:asciiTheme="minorHAnsi" w:eastAsiaTheme="minorHAnsi" w:hAnsiTheme="minorHAnsi" w:cstheme="minorBidi"/>
        </w:rPr>
        <w:t xml:space="preserve"> via </w:t>
      </w:r>
      <w:r w:rsidRPr="00675BB7">
        <w:rPr>
          <w:rFonts w:asciiTheme="minorHAnsi" w:eastAsiaTheme="minorHAnsi" w:hAnsiTheme="minorHAnsi" w:cstheme="minorBidi"/>
          <w:highlight w:val="yellow"/>
        </w:rPr>
        <w:t>&lt;emailadres&gt;.</w:t>
      </w:r>
      <w:r>
        <w:rPr>
          <w:rFonts w:asciiTheme="minorHAnsi" w:eastAsiaTheme="minorHAnsi" w:hAnsiTheme="minorHAnsi" w:cstheme="minorBidi"/>
        </w:rPr>
        <w:t xml:space="preserve"> </w:t>
      </w:r>
    </w:p>
    <w:p w14:paraId="7F5E89E7" w14:textId="7D5ACC2F" w:rsidR="006A0E02" w:rsidRDefault="006A0E02" w:rsidP="00A05019">
      <w:pPr>
        <w:rPr>
          <w:rFonts w:asciiTheme="minorHAnsi" w:eastAsiaTheme="minorHAnsi" w:hAnsiTheme="minorHAnsi" w:cstheme="minorBidi"/>
        </w:rPr>
      </w:pPr>
      <w:r>
        <w:rPr>
          <w:rFonts w:asciiTheme="minorHAnsi" w:eastAsiaTheme="minorHAnsi" w:hAnsiTheme="minorHAnsi" w:cstheme="minorBidi"/>
        </w:rPr>
        <w:t>Hartelijk dank</w:t>
      </w:r>
      <w:r w:rsidR="00675BB7">
        <w:rPr>
          <w:rFonts w:asciiTheme="minorHAnsi" w:eastAsiaTheme="minorHAnsi" w:hAnsiTheme="minorHAnsi" w:cstheme="minorBidi"/>
        </w:rPr>
        <w:t xml:space="preserve"> voor je bijdrage</w:t>
      </w:r>
      <w:r>
        <w:rPr>
          <w:rFonts w:asciiTheme="minorHAnsi" w:eastAsiaTheme="minorHAnsi" w:hAnsiTheme="minorHAnsi" w:cstheme="minorBidi"/>
        </w:rPr>
        <w:t>!</w:t>
      </w:r>
    </w:p>
    <w:p w14:paraId="68DD50D6"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Met vriendelijke groet,</w:t>
      </w:r>
    </w:p>
    <w:p w14:paraId="0D730D91" w14:textId="77777777" w:rsidR="00A05019" w:rsidRPr="00A05019" w:rsidRDefault="00A05019" w:rsidP="00A05019">
      <w:pPr>
        <w:rPr>
          <w:rFonts w:asciiTheme="minorHAnsi" w:eastAsiaTheme="minorHAnsi" w:hAnsiTheme="minorHAnsi" w:cstheme="minorBidi"/>
        </w:rPr>
      </w:pPr>
    </w:p>
    <w:p w14:paraId="11DC35C4"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w:t>
      </w:r>
      <w:proofErr w:type="gramStart"/>
      <w:r w:rsidRPr="00FE1D1E">
        <w:rPr>
          <w:rFonts w:asciiTheme="minorHAnsi" w:eastAsiaTheme="minorHAnsi" w:hAnsiTheme="minorHAnsi" w:cstheme="minorBidi"/>
          <w:highlight w:val="yellow"/>
        </w:rPr>
        <w:t>naam</w:t>
      </w:r>
      <w:proofErr w:type="gramEnd"/>
      <w:r w:rsidR="00FE1D1E">
        <w:rPr>
          <w:rFonts w:asciiTheme="minorHAnsi" w:eastAsiaTheme="minorHAnsi" w:hAnsiTheme="minorHAnsi" w:cstheme="minorBidi"/>
          <w:highlight w:val="yellow"/>
        </w:rPr>
        <w:t xml:space="preserve"> + functie</w:t>
      </w:r>
      <w:r w:rsidRPr="00FE1D1E">
        <w:rPr>
          <w:rFonts w:asciiTheme="minorHAnsi" w:eastAsiaTheme="minorHAnsi" w:hAnsiTheme="minorHAnsi" w:cstheme="minorBidi"/>
          <w:highlight w:val="yellow"/>
        </w:rPr>
        <w:t xml:space="preserve"> en liefst </w:t>
      </w:r>
      <w:r w:rsidR="00FE1D1E">
        <w:rPr>
          <w:rFonts w:asciiTheme="minorHAnsi" w:eastAsiaTheme="minorHAnsi" w:hAnsiTheme="minorHAnsi" w:cstheme="minorBidi"/>
          <w:highlight w:val="yellow"/>
        </w:rPr>
        <w:t xml:space="preserve">een </w:t>
      </w:r>
      <w:r w:rsidR="006A0E02" w:rsidRPr="00FE1D1E">
        <w:rPr>
          <w:rFonts w:asciiTheme="minorHAnsi" w:eastAsiaTheme="minorHAnsi" w:hAnsiTheme="minorHAnsi" w:cstheme="minorBidi"/>
          <w:highlight w:val="yellow"/>
        </w:rPr>
        <w:t xml:space="preserve">blauwe, </w:t>
      </w:r>
      <w:r w:rsidRPr="00FE1D1E">
        <w:rPr>
          <w:rFonts w:asciiTheme="minorHAnsi" w:eastAsiaTheme="minorHAnsi" w:hAnsiTheme="minorHAnsi" w:cstheme="minorBidi"/>
          <w:highlight w:val="yellow"/>
        </w:rPr>
        <w:t>leesbare handtekening</w:t>
      </w:r>
      <w:r w:rsidRPr="00A05019">
        <w:rPr>
          <w:rFonts w:asciiTheme="minorHAnsi" w:eastAsiaTheme="minorHAnsi" w:hAnsiTheme="minorHAnsi" w:cstheme="minorBidi"/>
        </w:rPr>
        <w:t>]</w:t>
      </w:r>
    </w:p>
    <w:p w14:paraId="48075B9F" w14:textId="408A403B" w:rsidR="00CA754F" w:rsidRDefault="00A05019" w:rsidP="00A05019">
      <w:pPr>
        <w:spacing w:after="0" w:line="240" w:lineRule="auto"/>
      </w:pPr>
      <w:r w:rsidRPr="00A05019">
        <w:rPr>
          <w:rFonts w:asciiTheme="minorHAnsi" w:eastAsiaTheme="minorHAnsi" w:hAnsiTheme="minorHAnsi" w:cstheme="minorBidi"/>
        </w:rPr>
        <w:t xml:space="preserve">P.S. </w:t>
      </w:r>
      <w:r w:rsidR="00675BB7">
        <w:rPr>
          <w:rFonts w:asciiTheme="minorHAnsi" w:eastAsiaTheme="minorHAnsi" w:hAnsiTheme="minorHAnsi" w:cstheme="minorBidi"/>
        </w:rPr>
        <w:t xml:space="preserve">We willen er graag voor je zijn! Loop je ergens tegenaan of kun je onze hulp gebruiken? Neem dan contact op met </w:t>
      </w:r>
      <w:r w:rsidR="00675BB7" w:rsidRPr="00675BB7">
        <w:rPr>
          <w:rFonts w:asciiTheme="minorHAnsi" w:eastAsiaTheme="minorHAnsi" w:hAnsiTheme="minorHAnsi" w:cstheme="minorBidi"/>
          <w:highlight w:val="yellow"/>
        </w:rPr>
        <w:t>&lt;naam&gt;</w:t>
      </w:r>
      <w:r w:rsidR="00675BB7">
        <w:rPr>
          <w:rFonts w:asciiTheme="minorHAnsi" w:eastAsiaTheme="minorHAnsi" w:hAnsiTheme="minorHAnsi" w:cstheme="minorBidi"/>
        </w:rPr>
        <w:t xml:space="preserve"> via </w:t>
      </w:r>
      <w:r w:rsidR="00675BB7" w:rsidRPr="00675BB7">
        <w:rPr>
          <w:rFonts w:asciiTheme="minorHAnsi" w:eastAsiaTheme="minorHAnsi" w:hAnsiTheme="minorHAnsi" w:cstheme="minorBidi"/>
          <w:highlight w:val="yellow"/>
        </w:rPr>
        <w:t>&lt;emailadres</w:t>
      </w:r>
      <w:r w:rsidR="00675BB7">
        <w:rPr>
          <w:rFonts w:asciiTheme="minorHAnsi" w:eastAsiaTheme="minorHAnsi" w:hAnsiTheme="minorHAnsi" w:cstheme="minorBidi"/>
          <w:highlight w:val="yellow"/>
        </w:rPr>
        <w:t xml:space="preserve"> of telefoonnummer</w:t>
      </w:r>
      <w:r w:rsidR="00675BB7" w:rsidRPr="00675BB7">
        <w:rPr>
          <w:rFonts w:asciiTheme="minorHAnsi" w:eastAsiaTheme="minorHAnsi" w:hAnsiTheme="minorHAnsi" w:cstheme="minorBidi"/>
          <w:highlight w:val="yellow"/>
        </w:rPr>
        <w:t>&gt;.</w:t>
      </w:r>
    </w:p>
    <w:sectPr w:rsidR="00CA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97"/>
    <w:rsid w:val="000C1585"/>
    <w:rsid w:val="001366B2"/>
    <w:rsid w:val="002F15BE"/>
    <w:rsid w:val="003073DA"/>
    <w:rsid w:val="0031317A"/>
    <w:rsid w:val="003148BF"/>
    <w:rsid w:val="00316A44"/>
    <w:rsid w:val="003F5C01"/>
    <w:rsid w:val="00486AF8"/>
    <w:rsid w:val="005975D3"/>
    <w:rsid w:val="005D646E"/>
    <w:rsid w:val="005E0937"/>
    <w:rsid w:val="00664B27"/>
    <w:rsid w:val="00675BB7"/>
    <w:rsid w:val="006A0E02"/>
    <w:rsid w:val="006C0A99"/>
    <w:rsid w:val="007126A1"/>
    <w:rsid w:val="007B79CF"/>
    <w:rsid w:val="00813FC5"/>
    <w:rsid w:val="00822DE1"/>
    <w:rsid w:val="008262E8"/>
    <w:rsid w:val="00932764"/>
    <w:rsid w:val="009918EC"/>
    <w:rsid w:val="009C0C89"/>
    <w:rsid w:val="009D6F57"/>
    <w:rsid w:val="00A05019"/>
    <w:rsid w:val="00A13F7C"/>
    <w:rsid w:val="00B140AE"/>
    <w:rsid w:val="00B44000"/>
    <w:rsid w:val="00BA0431"/>
    <w:rsid w:val="00C843CB"/>
    <w:rsid w:val="00C91C97"/>
    <w:rsid w:val="00CA754F"/>
    <w:rsid w:val="00D25EC5"/>
    <w:rsid w:val="00FE1D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8EE7"/>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 w:type="paragraph" w:styleId="Ballontekst">
    <w:name w:val="Balloon Text"/>
    <w:basedOn w:val="Standaard"/>
    <w:link w:val="BallontekstChar"/>
    <w:uiPriority w:val="99"/>
    <w:semiHidden/>
    <w:unhideWhenUsed/>
    <w:rsid w:val="00822DE1"/>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22DE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0" ma:contentTypeDescription="Een nieuw document maken." ma:contentTypeScope="" ma:versionID="df47cf3877d15ad3e463532eb5a92a80">
  <xsd:schema xmlns:xsd="http://www.w3.org/2001/XMLSchema" xmlns:xs="http://www.w3.org/2001/XMLSchema" xmlns:p="http://schemas.microsoft.com/office/2006/metadata/properties" xmlns:ns3="d5aef16b-8d3a-4994-983f-59fc3bbb1d75" targetNamespace="http://schemas.microsoft.com/office/2006/metadata/properties" ma:root="true" ma:fieldsID="1456f20b5b210285702a5597413ca3c9"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DF8F3-E8EE-42D2-910B-5DB96DFD6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7B0DA-6D0C-423C-82CE-04B6C9E81C25}">
  <ds:schemaRefs>
    <ds:schemaRef ds:uri="http://schemas.microsoft.com/sharepoint/v3/contenttype/forms"/>
  </ds:schemaRefs>
</ds:datastoreItem>
</file>

<file path=customXml/itemProps3.xml><?xml version="1.0" encoding="utf-8"?>
<ds:datastoreItem xmlns:ds="http://schemas.openxmlformats.org/officeDocument/2006/customXml" ds:itemID="{1A00996B-14B1-4CED-B0EA-F2A6DAFC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Margaretha De Roos</cp:lastModifiedBy>
  <cp:revision>3</cp:revision>
  <dcterms:created xsi:type="dcterms:W3CDTF">2020-08-17T14:41:00Z</dcterms:created>
  <dcterms:modified xsi:type="dcterms:W3CDTF">2020-08-17T14:51:00Z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